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D4" w:rsidRPr="006E2AEA" w:rsidRDefault="00F00972" w:rsidP="00F00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2AEA">
        <w:rPr>
          <w:rFonts w:ascii="Times New Roman" w:hAnsi="Times New Roman" w:cs="Times New Roman"/>
          <w:b/>
          <w:sz w:val="28"/>
          <w:szCs w:val="24"/>
        </w:rPr>
        <w:t xml:space="preserve">AI Empowered Teaching:  </w:t>
      </w:r>
      <w:r w:rsidR="00EF2FB0" w:rsidRPr="006E2AEA">
        <w:rPr>
          <w:rFonts w:ascii="Times New Roman" w:hAnsi="Times New Roman" w:cs="Times New Roman"/>
          <w:b/>
          <w:sz w:val="28"/>
          <w:szCs w:val="24"/>
        </w:rPr>
        <w:t xml:space="preserve">Summer </w:t>
      </w:r>
      <w:r w:rsidRPr="006E2AEA">
        <w:rPr>
          <w:rFonts w:ascii="Times New Roman" w:hAnsi="Times New Roman" w:cs="Times New Roman"/>
          <w:b/>
          <w:sz w:val="28"/>
          <w:szCs w:val="24"/>
        </w:rPr>
        <w:t>Workshop for CAHSS Faculty</w:t>
      </w:r>
    </w:p>
    <w:p w:rsidR="00D21023" w:rsidRPr="00D21023" w:rsidRDefault="00D21023" w:rsidP="00F034BC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EF2FB0" w:rsidRDefault="00F034BC" w:rsidP="00F0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023">
        <w:rPr>
          <w:rFonts w:ascii="Times New Roman" w:hAnsi="Times New Roman" w:cs="Times New Roman"/>
          <w:szCs w:val="24"/>
        </w:rPr>
        <w:t xml:space="preserve">Application Deadline: Friday, May </w:t>
      </w:r>
      <w:proofErr w:type="gramStart"/>
      <w:r w:rsidRPr="00D21023">
        <w:rPr>
          <w:rFonts w:ascii="Times New Roman" w:hAnsi="Times New Roman" w:cs="Times New Roman"/>
          <w:szCs w:val="24"/>
        </w:rPr>
        <w:t>10th</w:t>
      </w:r>
      <w:proofErr w:type="gramEnd"/>
      <w:r w:rsidRPr="00D21023">
        <w:rPr>
          <w:rFonts w:ascii="Times New Roman" w:hAnsi="Times New Roman" w:cs="Times New Roman"/>
          <w:szCs w:val="24"/>
        </w:rPr>
        <w:t>, 2024.</w:t>
      </w:r>
      <w:r w:rsidRPr="00D21023">
        <w:rPr>
          <w:rFonts w:ascii="Times New Roman" w:hAnsi="Times New Roman" w:cs="Times New Roman"/>
          <w:szCs w:val="24"/>
        </w:rPr>
        <w:br/>
      </w:r>
    </w:p>
    <w:p w:rsidR="00ED0786" w:rsidRPr="0031161E" w:rsidRDefault="00ED0786" w:rsidP="00EF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b/>
          <w:sz w:val="24"/>
          <w:szCs w:val="24"/>
        </w:rPr>
        <w:t>Workshop Overview:</w:t>
      </w:r>
    </w:p>
    <w:p w:rsidR="001A58A4" w:rsidRDefault="0031161E" w:rsidP="00EF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09">
        <w:rPr>
          <w:rFonts w:ascii="Times New Roman" w:hAnsi="Times New Roman" w:cs="Times New Roman"/>
          <w:sz w:val="24"/>
          <w:szCs w:val="24"/>
        </w:rPr>
        <w:t xml:space="preserve">Generative artificial intelligence (Gen AI) models like </w:t>
      </w:r>
      <w:proofErr w:type="spellStart"/>
      <w:r w:rsidRPr="006F2109">
        <w:rPr>
          <w:rFonts w:ascii="Times New Roman" w:hAnsi="Times New Roman" w:cs="Times New Roman"/>
          <w:sz w:val="24"/>
          <w:szCs w:val="24"/>
        </w:rPr>
        <w:t>ChatGPT</w:t>
      </w:r>
      <w:proofErr w:type="spellEnd"/>
      <w:r w:rsidRPr="006F2109">
        <w:rPr>
          <w:rFonts w:ascii="Times New Roman" w:hAnsi="Times New Roman" w:cs="Times New Roman"/>
          <w:sz w:val="24"/>
          <w:szCs w:val="24"/>
        </w:rPr>
        <w:t xml:space="preserve">, Gemini, and Claude are rapidly changing </w:t>
      </w:r>
      <w:r w:rsidR="006F2109" w:rsidRPr="006F2109">
        <w:rPr>
          <w:rFonts w:ascii="Times New Roman" w:hAnsi="Times New Roman" w:cs="Times New Roman"/>
          <w:sz w:val="24"/>
          <w:szCs w:val="24"/>
        </w:rPr>
        <w:t>the design and delivery of university teaching.  This faculty-led workshop actively engages CAHSS faculty in exploring the Gen AI landscape and discoverin</w:t>
      </w:r>
      <w:r w:rsidR="004145BD">
        <w:rPr>
          <w:rFonts w:ascii="Times New Roman" w:hAnsi="Times New Roman" w:cs="Times New Roman"/>
          <w:sz w:val="24"/>
          <w:szCs w:val="24"/>
        </w:rPr>
        <w:t>g how its tools can empower</w:t>
      </w:r>
      <w:r w:rsidR="006F2109" w:rsidRPr="006F2109">
        <w:rPr>
          <w:rFonts w:ascii="Times New Roman" w:hAnsi="Times New Roman" w:cs="Times New Roman"/>
          <w:sz w:val="24"/>
          <w:szCs w:val="24"/>
        </w:rPr>
        <w:t xml:space="preserve"> teaching.</w:t>
      </w:r>
      <w:r w:rsidR="006F2109">
        <w:rPr>
          <w:rFonts w:ascii="Times New Roman" w:hAnsi="Times New Roman" w:cs="Times New Roman"/>
          <w:sz w:val="24"/>
          <w:szCs w:val="24"/>
        </w:rPr>
        <w:t xml:space="preserve">  Using a hands-on, workshop format, faculty will learn </w:t>
      </w:r>
      <w:r w:rsidR="00F034BC">
        <w:rPr>
          <w:rFonts w:ascii="Times New Roman" w:hAnsi="Times New Roman" w:cs="Times New Roman"/>
          <w:sz w:val="24"/>
          <w:szCs w:val="24"/>
        </w:rPr>
        <w:t xml:space="preserve">how </w:t>
      </w:r>
      <w:r w:rsidR="006F2109">
        <w:rPr>
          <w:rFonts w:ascii="Times New Roman" w:hAnsi="Times New Roman" w:cs="Times New Roman"/>
          <w:sz w:val="24"/>
          <w:szCs w:val="24"/>
        </w:rPr>
        <w:t>to use ChatGPT4 Plus</w:t>
      </w:r>
      <w:r w:rsidR="001A58A4">
        <w:rPr>
          <w:rFonts w:ascii="Times New Roman" w:hAnsi="Times New Roman" w:cs="Times New Roman"/>
          <w:sz w:val="24"/>
          <w:szCs w:val="24"/>
        </w:rPr>
        <w:t xml:space="preserve"> as a tool to augment</w:t>
      </w:r>
      <w:r w:rsidR="006F2109">
        <w:rPr>
          <w:rFonts w:ascii="Times New Roman" w:hAnsi="Times New Roman" w:cs="Times New Roman"/>
          <w:sz w:val="24"/>
          <w:szCs w:val="24"/>
        </w:rPr>
        <w:t xml:space="preserve"> their </w:t>
      </w:r>
      <w:r w:rsidR="00DF7E7B">
        <w:rPr>
          <w:rFonts w:ascii="Times New Roman" w:hAnsi="Times New Roman" w:cs="Times New Roman"/>
          <w:sz w:val="24"/>
          <w:szCs w:val="24"/>
        </w:rPr>
        <w:t xml:space="preserve">course planning and design </w:t>
      </w:r>
      <w:r w:rsidR="004B4A13">
        <w:rPr>
          <w:rFonts w:ascii="Times New Roman" w:hAnsi="Times New Roman" w:cs="Times New Roman"/>
          <w:sz w:val="24"/>
          <w:szCs w:val="24"/>
        </w:rPr>
        <w:t xml:space="preserve">by </w:t>
      </w:r>
      <w:r w:rsidR="00DF7E7B">
        <w:rPr>
          <w:rFonts w:ascii="Times New Roman" w:hAnsi="Times New Roman" w:cs="Times New Roman"/>
          <w:sz w:val="24"/>
          <w:szCs w:val="24"/>
        </w:rPr>
        <w:t>using</w:t>
      </w:r>
      <w:r w:rsidR="001A58A4">
        <w:rPr>
          <w:rFonts w:ascii="Times New Roman" w:hAnsi="Times New Roman" w:cs="Times New Roman"/>
          <w:sz w:val="24"/>
          <w:szCs w:val="24"/>
        </w:rPr>
        <w:t xml:space="preserve"> their own course material content.  </w:t>
      </w:r>
    </w:p>
    <w:p w:rsidR="00F00972" w:rsidRPr="0031161E" w:rsidRDefault="00F00972" w:rsidP="00F0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72" w:rsidRPr="0031161E" w:rsidRDefault="00F00972" w:rsidP="00F00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61E">
        <w:rPr>
          <w:rFonts w:ascii="Times New Roman" w:hAnsi="Times New Roman" w:cs="Times New Roman"/>
          <w:b/>
          <w:sz w:val="24"/>
          <w:szCs w:val="24"/>
        </w:rPr>
        <w:t>Faculty will be able to:</w:t>
      </w:r>
    </w:p>
    <w:p w:rsidR="00F00972" w:rsidRPr="0031161E" w:rsidRDefault="00F00972" w:rsidP="00F0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sz w:val="24"/>
          <w:szCs w:val="24"/>
        </w:rPr>
        <w:t xml:space="preserve">1.  </w:t>
      </w:r>
      <w:r w:rsidR="001A58A4">
        <w:rPr>
          <w:rFonts w:ascii="Times New Roman" w:hAnsi="Times New Roman" w:cs="Times New Roman"/>
          <w:sz w:val="24"/>
          <w:szCs w:val="24"/>
        </w:rPr>
        <w:t xml:space="preserve">Describe the use of Gen AI tools in </w:t>
      </w:r>
      <w:r w:rsidRPr="0031161E">
        <w:rPr>
          <w:rFonts w:ascii="Times New Roman" w:hAnsi="Times New Roman" w:cs="Times New Roman"/>
          <w:sz w:val="24"/>
          <w:szCs w:val="24"/>
        </w:rPr>
        <w:t>higher education</w:t>
      </w:r>
      <w:r w:rsidR="001A58A4">
        <w:rPr>
          <w:rFonts w:ascii="Times New Roman" w:hAnsi="Times New Roman" w:cs="Times New Roman"/>
          <w:sz w:val="24"/>
          <w:szCs w:val="24"/>
        </w:rPr>
        <w:t xml:space="preserve"> teaching</w:t>
      </w:r>
      <w:r w:rsidRPr="0031161E">
        <w:rPr>
          <w:rFonts w:ascii="Times New Roman" w:hAnsi="Times New Roman" w:cs="Times New Roman"/>
          <w:sz w:val="24"/>
          <w:szCs w:val="24"/>
        </w:rPr>
        <w:t>.</w:t>
      </w:r>
    </w:p>
    <w:p w:rsidR="00F00972" w:rsidRPr="0031161E" w:rsidRDefault="00ED0786" w:rsidP="00F0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Utilize</w:t>
      </w:r>
      <w:r w:rsidR="001A58A4">
        <w:rPr>
          <w:rFonts w:ascii="Times New Roman" w:hAnsi="Times New Roman" w:cs="Times New Roman"/>
          <w:sz w:val="24"/>
          <w:szCs w:val="24"/>
        </w:rPr>
        <w:t xml:space="preserve"> Gen AI </w:t>
      </w:r>
      <w:r w:rsidR="00F00972" w:rsidRPr="0031161E">
        <w:rPr>
          <w:rFonts w:ascii="Times New Roman" w:hAnsi="Times New Roman" w:cs="Times New Roman"/>
          <w:sz w:val="24"/>
          <w:szCs w:val="24"/>
        </w:rPr>
        <w:t>tools with their own course materials, activities, and assessments.</w:t>
      </w:r>
    </w:p>
    <w:p w:rsidR="00F00972" w:rsidRPr="0031161E" w:rsidRDefault="001A58A4" w:rsidP="00F0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0972" w:rsidRPr="0031161E">
        <w:rPr>
          <w:rFonts w:ascii="Times New Roman" w:hAnsi="Times New Roman" w:cs="Times New Roman"/>
          <w:sz w:val="24"/>
          <w:szCs w:val="24"/>
        </w:rPr>
        <w:t xml:space="preserve">.  Develop </w:t>
      </w:r>
      <w:r>
        <w:rPr>
          <w:rFonts w:ascii="Times New Roman" w:hAnsi="Times New Roman" w:cs="Times New Roman"/>
          <w:sz w:val="24"/>
          <w:szCs w:val="24"/>
        </w:rPr>
        <w:t>strategies</w:t>
      </w:r>
      <w:r w:rsidR="00F00972" w:rsidRPr="0031161E">
        <w:rPr>
          <w:rFonts w:ascii="Times New Roman" w:hAnsi="Times New Roman" w:cs="Times New Roman"/>
          <w:sz w:val="24"/>
          <w:szCs w:val="24"/>
        </w:rPr>
        <w:t xml:space="preserve"> for teaching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F00972" w:rsidRPr="0031161E">
        <w:rPr>
          <w:rFonts w:ascii="Times New Roman" w:hAnsi="Times New Roman" w:cs="Times New Roman"/>
          <w:sz w:val="24"/>
          <w:szCs w:val="24"/>
        </w:rPr>
        <w:t xml:space="preserve">students how to use AI in their discipline.  </w:t>
      </w:r>
    </w:p>
    <w:p w:rsidR="00F00972" w:rsidRPr="0031161E" w:rsidRDefault="001A58A4" w:rsidP="00F0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0972" w:rsidRPr="0031161E">
        <w:rPr>
          <w:rFonts w:ascii="Times New Roman" w:hAnsi="Times New Roman" w:cs="Times New Roman"/>
          <w:sz w:val="24"/>
          <w:szCs w:val="24"/>
        </w:rPr>
        <w:t xml:space="preserve">.  Critically evaluate the introduction of AI tools into the teaching process. </w:t>
      </w:r>
    </w:p>
    <w:p w:rsidR="00F00972" w:rsidRPr="0031161E" w:rsidRDefault="00C578C1" w:rsidP="00F0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sz w:val="24"/>
          <w:szCs w:val="24"/>
        </w:rPr>
        <w:t>5</w:t>
      </w:r>
      <w:r w:rsidR="00ED0786">
        <w:rPr>
          <w:rFonts w:ascii="Times New Roman" w:hAnsi="Times New Roman" w:cs="Times New Roman"/>
          <w:sz w:val="24"/>
          <w:szCs w:val="24"/>
        </w:rPr>
        <w:t>.  Serve as a</w:t>
      </w:r>
      <w:r w:rsidR="00F00972" w:rsidRPr="0031161E">
        <w:rPr>
          <w:rFonts w:ascii="Times New Roman" w:hAnsi="Times New Roman" w:cs="Times New Roman"/>
          <w:sz w:val="24"/>
          <w:szCs w:val="24"/>
        </w:rPr>
        <w:t xml:space="preserve"> </w:t>
      </w:r>
      <w:r w:rsidR="001A58A4">
        <w:rPr>
          <w:rFonts w:ascii="Times New Roman" w:hAnsi="Times New Roman" w:cs="Times New Roman"/>
          <w:sz w:val="24"/>
          <w:szCs w:val="24"/>
        </w:rPr>
        <w:t xml:space="preserve">Gen </w:t>
      </w:r>
      <w:r w:rsidR="00F00972" w:rsidRPr="0031161E">
        <w:rPr>
          <w:rFonts w:ascii="Times New Roman" w:hAnsi="Times New Roman" w:cs="Times New Roman"/>
          <w:sz w:val="24"/>
          <w:szCs w:val="24"/>
        </w:rPr>
        <w:t xml:space="preserve">AI </w:t>
      </w:r>
      <w:r w:rsidR="001A58A4">
        <w:rPr>
          <w:rFonts w:ascii="Times New Roman" w:hAnsi="Times New Roman" w:cs="Times New Roman"/>
          <w:sz w:val="24"/>
          <w:szCs w:val="24"/>
        </w:rPr>
        <w:t xml:space="preserve">resource person in </w:t>
      </w:r>
      <w:r w:rsidR="00F00972" w:rsidRPr="0031161E">
        <w:rPr>
          <w:rFonts w:ascii="Times New Roman" w:hAnsi="Times New Roman" w:cs="Times New Roman"/>
          <w:sz w:val="24"/>
          <w:szCs w:val="24"/>
        </w:rPr>
        <w:t>their depar</w:t>
      </w:r>
      <w:r w:rsidR="001A58A4">
        <w:rPr>
          <w:rFonts w:ascii="Times New Roman" w:hAnsi="Times New Roman" w:cs="Times New Roman"/>
          <w:sz w:val="24"/>
          <w:szCs w:val="24"/>
        </w:rPr>
        <w:t>tment.</w:t>
      </w:r>
    </w:p>
    <w:p w:rsidR="00121ACA" w:rsidRPr="0031161E" w:rsidRDefault="00C578C1" w:rsidP="00F00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61E">
        <w:rPr>
          <w:rFonts w:ascii="Times New Roman" w:hAnsi="Times New Roman" w:cs="Times New Roman"/>
          <w:sz w:val="24"/>
          <w:szCs w:val="24"/>
        </w:rPr>
        <w:br/>
      </w:r>
      <w:r w:rsidR="00121ACA" w:rsidRPr="0031161E">
        <w:rPr>
          <w:rFonts w:ascii="Times New Roman" w:hAnsi="Times New Roman" w:cs="Times New Roman"/>
          <w:b/>
          <w:sz w:val="24"/>
          <w:szCs w:val="24"/>
        </w:rPr>
        <w:t>Eligibility:</w:t>
      </w:r>
    </w:p>
    <w:p w:rsidR="00121ACA" w:rsidRPr="0031161E" w:rsidRDefault="00121ACA" w:rsidP="00F0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sz w:val="24"/>
          <w:szCs w:val="24"/>
        </w:rPr>
        <w:t>CAHSS faculty at all levels</w:t>
      </w:r>
      <w:r w:rsidR="00ED0786">
        <w:rPr>
          <w:rFonts w:ascii="Times New Roman" w:hAnsi="Times New Roman" w:cs="Times New Roman"/>
          <w:sz w:val="24"/>
          <w:szCs w:val="24"/>
        </w:rPr>
        <w:t>,</w:t>
      </w:r>
      <w:r w:rsidRPr="0031161E">
        <w:rPr>
          <w:rFonts w:ascii="Times New Roman" w:hAnsi="Times New Roman" w:cs="Times New Roman"/>
          <w:sz w:val="24"/>
          <w:szCs w:val="24"/>
        </w:rPr>
        <w:t xml:space="preserve"> including adjunct faculty.</w:t>
      </w:r>
    </w:p>
    <w:p w:rsidR="005F5DC8" w:rsidRPr="0031161E" w:rsidRDefault="005F5DC8" w:rsidP="00F0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39" w:rsidRPr="0031161E" w:rsidRDefault="005F5DC8" w:rsidP="00A7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b/>
          <w:sz w:val="24"/>
          <w:szCs w:val="24"/>
        </w:rPr>
        <w:t>Attendee Requirements:</w:t>
      </w:r>
    </w:p>
    <w:p w:rsidR="000A3A95" w:rsidRPr="000A3A95" w:rsidRDefault="00A70C39" w:rsidP="000A3A9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sz w:val="24"/>
          <w:szCs w:val="24"/>
        </w:rPr>
        <w:t>A</w:t>
      </w:r>
      <w:r w:rsidR="001E5809">
        <w:rPr>
          <w:rFonts w:ascii="Times New Roman" w:hAnsi="Times New Roman" w:cs="Times New Roman"/>
          <w:sz w:val="24"/>
          <w:szCs w:val="24"/>
        </w:rPr>
        <w:t>ttend in-person workshop for three</w:t>
      </w:r>
      <w:r w:rsidR="000A3A95">
        <w:rPr>
          <w:rFonts w:ascii="Times New Roman" w:hAnsi="Times New Roman" w:cs="Times New Roman"/>
          <w:sz w:val="24"/>
          <w:szCs w:val="24"/>
        </w:rPr>
        <w:t xml:space="preserve"> consecutive</w:t>
      </w:r>
      <w:r w:rsidR="00C17900">
        <w:rPr>
          <w:rFonts w:ascii="Times New Roman" w:hAnsi="Times New Roman" w:cs="Times New Roman"/>
          <w:sz w:val="24"/>
          <w:szCs w:val="24"/>
        </w:rPr>
        <w:t xml:space="preserve"> </w:t>
      </w:r>
      <w:r w:rsidR="00121ACA" w:rsidRPr="0031161E">
        <w:rPr>
          <w:rFonts w:ascii="Times New Roman" w:hAnsi="Times New Roman" w:cs="Times New Roman"/>
          <w:sz w:val="24"/>
          <w:szCs w:val="24"/>
        </w:rPr>
        <w:t>½ days</w:t>
      </w:r>
      <w:r w:rsidR="001E5809">
        <w:rPr>
          <w:rFonts w:ascii="Times New Roman" w:hAnsi="Times New Roman" w:cs="Times New Roman"/>
          <w:sz w:val="24"/>
          <w:szCs w:val="24"/>
        </w:rPr>
        <w:t>.</w:t>
      </w:r>
      <w:r w:rsidR="00DF7E7B">
        <w:rPr>
          <w:rFonts w:ascii="Times New Roman" w:hAnsi="Times New Roman" w:cs="Times New Roman"/>
          <w:sz w:val="24"/>
          <w:szCs w:val="24"/>
        </w:rPr>
        <w:t xml:space="preserve"> The w</w:t>
      </w:r>
      <w:r w:rsidR="001E5809">
        <w:rPr>
          <w:rFonts w:ascii="Times New Roman" w:hAnsi="Times New Roman" w:cs="Times New Roman"/>
          <w:sz w:val="24"/>
          <w:szCs w:val="24"/>
        </w:rPr>
        <w:t xml:space="preserve">orkshop </w:t>
      </w:r>
      <w:r w:rsidR="00DF7E7B">
        <w:rPr>
          <w:rFonts w:ascii="Times New Roman" w:hAnsi="Times New Roman" w:cs="Times New Roman"/>
          <w:sz w:val="24"/>
          <w:szCs w:val="24"/>
        </w:rPr>
        <w:t xml:space="preserve">dates </w:t>
      </w:r>
      <w:proofErr w:type="gramStart"/>
      <w:r w:rsidR="001E5809">
        <w:rPr>
          <w:rFonts w:ascii="Times New Roman" w:hAnsi="Times New Roman" w:cs="Times New Roman"/>
          <w:sz w:val="24"/>
          <w:szCs w:val="24"/>
        </w:rPr>
        <w:t>will be scheduled</w:t>
      </w:r>
      <w:proofErr w:type="gramEnd"/>
      <w:r w:rsidR="00DF7E7B">
        <w:rPr>
          <w:rFonts w:ascii="Times New Roman" w:hAnsi="Times New Roman" w:cs="Times New Roman"/>
          <w:sz w:val="24"/>
          <w:szCs w:val="24"/>
        </w:rPr>
        <w:t xml:space="preserve"> based on participant availability</w:t>
      </w:r>
      <w:r w:rsidR="000A3A95">
        <w:rPr>
          <w:rFonts w:ascii="Times New Roman" w:hAnsi="Times New Roman" w:cs="Times New Roman"/>
          <w:sz w:val="24"/>
          <w:szCs w:val="24"/>
        </w:rPr>
        <w:t xml:space="preserve">. </w:t>
      </w:r>
      <w:r w:rsidR="002215D5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0A3A95">
        <w:rPr>
          <w:rFonts w:ascii="Times New Roman" w:hAnsi="Times New Roman" w:cs="Times New Roman"/>
          <w:sz w:val="24"/>
          <w:szCs w:val="24"/>
        </w:rPr>
        <w:t xml:space="preserve">will list their </w:t>
      </w:r>
      <w:r w:rsidR="000A3A95" w:rsidRPr="000A3A95">
        <w:rPr>
          <w:rFonts w:ascii="Times New Roman" w:hAnsi="Times New Roman" w:cs="Times New Roman"/>
          <w:sz w:val="24"/>
          <w:szCs w:val="24"/>
        </w:rPr>
        <w:t>availability for th</w:t>
      </w:r>
      <w:r w:rsidR="002215D5">
        <w:rPr>
          <w:rFonts w:ascii="Times New Roman" w:hAnsi="Times New Roman" w:cs="Times New Roman"/>
          <w:sz w:val="24"/>
          <w:szCs w:val="24"/>
        </w:rPr>
        <w:t xml:space="preserve">ree consecutive days during </w:t>
      </w:r>
      <w:r w:rsidR="000A3A95" w:rsidRPr="000A3A95">
        <w:rPr>
          <w:rFonts w:ascii="Times New Roman" w:hAnsi="Times New Roman" w:cs="Times New Roman"/>
          <w:sz w:val="24"/>
          <w:szCs w:val="24"/>
        </w:rPr>
        <w:t xml:space="preserve">the following weeks: June </w:t>
      </w:r>
      <w:proofErr w:type="gramStart"/>
      <w:r w:rsidR="000A3A95" w:rsidRPr="000A3A95">
        <w:rPr>
          <w:rFonts w:ascii="Times New Roman" w:hAnsi="Times New Roman" w:cs="Times New Roman"/>
          <w:sz w:val="24"/>
          <w:szCs w:val="24"/>
        </w:rPr>
        <w:t>10th</w:t>
      </w:r>
      <w:proofErr w:type="gramEnd"/>
      <w:r w:rsidR="000A3A95" w:rsidRPr="000A3A95">
        <w:rPr>
          <w:rFonts w:ascii="Times New Roman" w:hAnsi="Times New Roman" w:cs="Times New Roman"/>
          <w:sz w:val="24"/>
          <w:szCs w:val="24"/>
        </w:rPr>
        <w:t>, June 17th, August 12th, or August 19th.</w:t>
      </w:r>
      <w:r w:rsidR="002215D5">
        <w:rPr>
          <w:rFonts w:ascii="Times New Roman" w:hAnsi="Times New Roman" w:cs="Times New Roman"/>
          <w:sz w:val="24"/>
          <w:szCs w:val="24"/>
        </w:rPr>
        <w:t xml:space="preserve">  One week </w:t>
      </w:r>
      <w:proofErr w:type="gramStart"/>
      <w:r w:rsidR="002215D5">
        <w:rPr>
          <w:rFonts w:ascii="Times New Roman" w:hAnsi="Times New Roman" w:cs="Times New Roman"/>
          <w:sz w:val="24"/>
          <w:szCs w:val="24"/>
        </w:rPr>
        <w:t>will be selected</w:t>
      </w:r>
      <w:proofErr w:type="gramEnd"/>
      <w:r w:rsidR="002215D5">
        <w:rPr>
          <w:rFonts w:ascii="Times New Roman" w:hAnsi="Times New Roman" w:cs="Times New Roman"/>
          <w:sz w:val="24"/>
          <w:szCs w:val="24"/>
        </w:rPr>
        <w:t xml:space="preserve"> for the workshop.</w:t>
      </w:r>
    </w:p>
    <w:p w:rsidR="00C578C1" w:rsidRPr="0031161E" w:rsidRDefault="002A1BF9" w:rsidP="00C578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sz w:val="24"/>
          <w:szCs w:val="24"/>
        </w:rPr>
        <w:t>Participate in quarterly</w:t>
      </w:r>
      <w:r w:rsidR="00C578C1" w:rsidRPr="0031161E">
        <w:rPr>
          <w:rFonts w:ascii="Times New Roman" w:hAnsi="Times New Roman" w:cs="Times New Roman"/>
          <w:sz w:val="24"/>
          <w:szCs w:val="24"/>
        </w:rPr>
        <w:t xml:space="preserve"> meetings with workshop cohort</w:t>
      </w:r>
      <w:r w:rsidR="00ED0786">
        <w:rPr>
          <w:rFonts w:ascii="Times New Roman" w:hAnsi="Times New Roman" w:cs="Times New Roman"/>
          <w:sz w:val="24"/>
          <w:szCs w:val="24"/>
        </w:rPr>
        <w:t xml:space="preserve"> and 1:1 meeting with the facilitator</w:t>
      </w:r>
      <w:r w:rsidR="00C578C1" w:rsidRPr="003116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0C39" w:rsidRPr="0031161E" w:rsidRDefault="00A70C39" w:rsidP="00A70C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sz w:val="24"/>
          <w:szCs w:val="24"/>
        </w:rPr>
        <w:t xml:space="preserve">Conduct a </w:t>
      </w:r>
      <w:r w:rsidR="002A1BF9" w:rsidRPr="0031161E">
        <w:rPr>
          <w:rFonts w:ascii="Times New Roman" w:hAnsi="Times New Roman" w:cs="Times New Roman"/>
          <w:sz w:val="24"/>
          <w:szCs w:val="24"/>
        </w:rPr>
        <w:t xml:space="preserve">Gen AI education session in home </w:t>
      </w:r>
      <w:r w:rsidRPr="0031161E">
        <w:rPr>
          <w:rFonts w:ascii="Times New Roman" w:hAnsi="Times New Roman" w:cs="Times New Roman"/>
          <w:sz w:val="24"/>
          <w:szCs w:val="24"/>
        </w:rPr>
        <w:t>department.</w:t>
      </w:r>
    </w:p>
    <w:p w:rsidR="00A70C39" w:rsidRPr="0031161E" w:rsidRDefault="00A70C39" w:rsidP="00A7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39" w:rsidRPr="0031161E" w:rsidRDefault="00A70C39" w:rsidP="00A70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61E">
        <w:rPr>
          <w:rFonts w:ascii="Times New Roman" w:hAnsi="Times New Roman" w:cs="Times New Roman"/>
          <w:b/>
          <w:sz w:val="24"/>
          <w:szCs w:val="24"/>
        </w:rPr>
        <w:t>Benefits:</w:t>
      </w:r>
    </w:p>
    <w:p w:rsidR="00A70C39" w:rsidRPr="0031161E" w:rsidRDefault="00A70C39" w:rsidP="00A7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sz w:val="24"/>
          <w:szCs w:val="24"/>
        </w:rPr>
        <w:t>Workshop participants will r</w:t>
      </w:r>
      <w:r w:rsidR="00F034BC">
        <w:rPr>
          <w:rFonts w:ascii="Times New Roman" w:hAnsi="Times New Roman" w:cs="Times New Roman"/>
          <w:sz w:val="24"/>
          <w:szCs w:val="24"/>
        </w:rPr>
        <w:t>eceive a $500 stipend AND</w:t>
      </w:r>
      <w:r w:rsidR="00C578C1" w:rsidRPr="0031161E">
        <w:rPr>
          <w:rFonts w:ascii="Times New Roman" w:hAnsi="Times New Roman" w:cs="Times New Roman"/>
          <w:sz w:val="24"/>
          <w:szCs w:val="24"/>
        </w:rPr>
        <w:t xml:space="preserve"> a 12 month</w:t>
      </w:r>
      <w:r w:rsidR="00ED0786">
        <w:rPr>
          <w:rFonts w:ascii="Times New Roman" w:hAnsi="Times New Roman" w:cs="Times New Roman"/>
          <w:sz w:val="24"/>
          <w:szCs w:val="24"/>
        </w:rPr>
        <w:t>,</w:t>
      </w:r>
      <w:r w:rsidRPr="0031161E">
        <w:rPr>
          <w:rFonts w:ascii="Times New Roman" w:hAnsi="Times New Roman" w:cs="Times New Roman"/>
          <w:sz w:val="24"/>
          <w:szCs w:val="24"/>
        </w:rPr>
        <w:t xml:space="preserve"> p</w:t>
      </w:r>
      <w:r w:rsidR="00C578C1" w:rsidRPr="0031161E">
        <w:rPr>
          <w:rFonts w:ascii="Times New Roman" w:hAnsi="Times New Roman" w:cs="Times New Roman"/>
          <w:sz w:val="24"/>
          <w:szCs w:val="24"/>
        </w:rPr>
        <w:t xml:space="preserve">aid subscription to </w:t>
      </w:r>
      <w:proofErr w:type="spellStart"/>
      <w:r w:rsidR="00C578C1" w:rsidRPr="0031161E">
        <w:rPr>
          <w:rFonts w:ascii="Times New Roman" w:hAnsi="Times New Roman" w:cs="Times New Roman"/>
          <w:sz w:val="24"/>
          <w:szCs w:val="24"/>
        </w:rPr>
        <w:t>ChatGTP</w:t>
      </w:r>
      <w:proofErr w:type="spellEnd"/>
      <w:r w:rsidR="00C578C1" w:rsidRPr="0031161E">
        <w:rPr>
          <w:rFonts w:ascii="Times New Roman" w:hAnsi="Times New Roman" w:cs="Times New Roman"/>
          <w:sz w:val="24"/>
          <w:szCs w:val="24"/>
        </w:rPr>
        <w:t xml:space="preserve"> 4</w:t>
      </w:r>
      <w:r w:rsidR="001A58A4">
        <w:rPr>
          <w:rFonts w:ascii="Times New Roman" w:hAnsi="Times New Roman" w:cs="Times New Roman"/>
          <w:sz w:val="24"/>
          <w:szCs w:val="24"/>
        </w:rPr>
        <w:t xml:space="preserve"> Plus</w:t>
      </w:r>
      <w:r w:rsidR="00C578C1" w:rsidRPr="0031161E">
        <w:rPr>
          <w:rFonts w:ascii="Times New Roman" w:hAnsi="Times New Roman" w:cs="Times New Roman"/>
          <w:sz w:val="24"/>
          <w:szCs w:val="24"/>
        </w:rPr>
        <w:t>.</w:t>
      </w:r>
    </w:p>
    <w:p w:rsidR="008C0C26" w:rsidRDefault="00ED0786" w:rsidP="00EF5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61E">
        <w:rPr>
          <w:rFonts w:ascii="Times New Roman" w:hAnsi="Times New Roman" w:cs="Times New Roman"/>
          <w:b/>
          <w:sz w:val="24"/>
          <w:szCs w:val="24"/>
        </w:rPr>
        <w:t>Apply Now:</w:t>
      </w:r>
      <w:r w:rsidRPr="0031161E">
        <w:rPr>
          <w:rFonts w:ascii="Times New Roman" w:hAnsi="Times New Roman" w:cs="Times New Roman"/>
          <w:b/>
          <w:sz w:val="24"/>
          <w:szCs w:val="24"/>
        </w:rPr>
        <w:br/>
      </w:r>
      <w:r w:rsidRPr="00EF52FA">
        <w:rPr>
          <w:rFonts w:ascii="Times New Roman" w:hAnsi="Times New Roman" w:cs="Times New Roman"/>
          <w:b/>
          <w:sz w:val="28"/>
          <w:szCs w:val="24"/>
        </w:rPr>
        <w:t>Application Deadline: Friday, May 10th, 2024.</w:t>
      </w:r>
    </w:p>
    <w:p w:rsidR="003B523D" w:rsidRDefault="00EF52FA" w:rsidP="003B523D">
      <w:pPr>
        <w:pStyle w:val="NormalWeb"/>
      </w:pPr>
      <w:r w:rsidRPr="00EF52FA">
        <w:rPr>
          <w:b/>
        </w:rPr>
        <w:t>S</w:t>
      </w:r>
      <w:r w:rsidR="003B523D" w:rsidRPr="00EF52FA">
        <w:rPr>
          <w:b/>
        </w:rPr>
        <w:t>ubmit applic</w:t>
      </w:r>
      <w:bookmarkStart w:id="0" w:name="_GoBack"/>
      <w:bookmarkEnd w:id="0"/>
      <w:r w:rsidR="003B523D" w:rsidRPr="00EF52FA">
        <w:rPr>
          <w:b/>
        </w:rPr>
        <w:t>ation</w:t>
      </w:r>
      <w:r w:rsidRPr="00EF52FA">
        <w:rPr>
          <w:b/>
        </w:rPr>
        <w:t>:</w:t>
      </w:r>
      <w:r w:rsidR="008C0C26">
        <w:t xml:space="preserve">  </w:t>
      </w:r>
      <w:hyperlink r:id="rId6" w:history="1">
        <w:r w:rsidR="008C0C26" w:rsidRPr="009830D0">
          <w:rPr>
            <w:rStyle w:val="Hyperlink"/>
          </w:rPr>
          <w:t>https://forms.gle/Km9xnoLbo7</w:t>
        </w:r>
        <w:r w:rsidR="008C0C26" w:rsidRPr="009830D0">
          <w:rPr>
            <w:rStyle w:val="Hyperlink"/>
          </w:rPr>
          <w:t>Z</w:t>
        </w:r>
        <w:r w:rsidR="008C0C26" w:rsidRPr="009830D0">
          <w:rPr>
            <w:rStyle w:val="Hyperlink"/>
          </w:rPr>
          <w:t>AKEhJA</w:t>
        </w:r>
      </w:hyperlink>
      <w:r w:rsidR="003B523D">
        <w:t xml:space="preserve"> </w:t>
      </w:r>
      <w:r>
        <w:t xml:space="preserve"> or QR scan   </w:t>
      </w:r>
      <w:r>
        <w:rPr>
          <w:noProof/>
        </w:rPr>
        <w:drawing>
          <wp:inline distT="0" distB="0" distL="0" distR="0" wp14:anchorId="2DA9D567" wp14:editId="676C8F22">
            <wp:extent cx="465615" cy="465615"/>
            <wp:effectExtent l="0" t="0" r="0" b="0"/>
            <wp:docPr id="2" name="Picture 2" descr="C:\Users\jschuma\AppData\Local\Packages\Microsoft.Windows.Photos_8wekyb3d8bbwe\TempState\ShareServiceTempFolder\Green and Tosca Simple Modern Digital Future Technology Fly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chuma\AppData\Local\Packages\Microsoft.Windows.Photos_8wekyb3d8bbwe\TempState\ShareServiceTempFolder\Green and Tosca Simple Modern Digital Future Technology Fly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30" cy="50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D4" w:rsidRDefault="00F36192" w:rsidP="00ED0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Questions?  Email the facilitator, John G. Schumacher, Ph.D., </w:t>
      </w:r>
      <w:hyperlink r:id="rId8" w:history="1">
        <w:r w:rsidRPr="009830D0">
          <w:rPr>
            <w:rStyle w:val="Hyperlink"/>
            <w:rFonts w:ascii="Times New Roman" w:hAnsi="Times New Roman" w:cs="Times New Roman"/>
            <w:sz w:val="24"/>
            <w:szCs w:val="24"/>
          </w:rPr>
          <w:t>jschuma@umbc.edu</w:t>
        </w:r>
      </w:hyperlink>
      <w:r>
        <w:rPr>
          <w:rFonts w:ascii="Times New Roman" w:hAnsi="Times New Roman" w:cs="Times New Roman"/>
          <w:sz w:val="24"/>
          <w:szCs w:val="24"/>
        </w:rPr>
        <w:t>, Professor</w:t>
      </w:r>
      <w:r w:rsidR="00A30E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Department of Sociology, Anthropology, and Public Health</w:t>
      </w:r>
      <w:r w:rsidR="00A30E16">
        <w:rPr>
          <w:rFonts w:ascii="Times New Roman" w:hAnsi="Times New Roman" w:cs="Times New Roman"/>
          <w:sz w:val="24"/>
          <w:szCs w:val="24"/>
        </w:rPr>
        <w:t xml:space="preserve"> (SAPH)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16" w:rsidRDefault="00A30E16" w:rsidP="00A3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E16" w:rsidRPr="00A30E16" w:rsidRDefault="00A30E16" w:rsidP="00A30E1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E16">
        <w:rPr>
          <w:rFonts w:ascii="Times New Roman" w:hAnsi="Times New Roman" w:cs="Times New Roman"/>
          <w:b/>
          <w:szCs w:val="24"/>
        </w:rPr>
        <w:t>Workshop generously supported by</w:t>
      </w:r>
    </w:p>
    <w:p w:rsidR="008C0C26" w:rsidRPr="00A30E16" w:rsidRDefault="00A30E16" w:rsidP="00EF52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A30E16">
        <w:rPr>
          <w:rFonts w:ascii="Times New Roman" w:hAnsi="Times New Roman" w:cs="Times New Roman"/>
          <w:b/>
          <w:szCs w:val="24"/>
        </w:rPr>
        <w:t>the</w:t>
      </w:r>
      <w:proofErr w:type="gramEnd"/>
      <w:r w:rsidRPr="00A30E16">
        <w:rPr>
          <w:rFonts w:ascii="Times New Roman" w:hAnsi="Times New Roman" w:cs="Times New Roman"/>
          <w:b/>
          <w:szCs w:val="24"/>
        </w:rPr>
        <w:t xml:space="preserve"> Dean of the College of Arts,</w:t>
      </w:r>
      <w:r w:rsidR="008C0C26" w:rsidRPr="008C0C26">
        <w:rPr>
          <w:noProof/>
        </w:rPr>
        <w:t xml:space="preserve"> </w:t>
      </w:r>
      <w:r w:rsidRPr="00A30E16">
        <w:rPr>
          <w:rFonts w:ascii="Times New Roman" w:hAnsi="Times New Roman" w:cs="Times New Roman"/>
          <w:b/>
          <w:szCs w:val="24"/>
        </w:rPr>
        <w:t>Humanities, &amp; Social Sciences (CAHSS) Big Idea Initiative.</w:t>
      </w:r>
    </w:p>
    <w:sectPr w:rsidR="008C0C26" w:rsidRPr="00A30E1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AF2610"/>
    <w:multiLevelType w:val="hybridMultilevel"/>
    <w:tmpl w:val="BCB8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A3A95"/>
    <w:rsid w:val="000B20D4"/>
    <w:rsid w:val="00121ACA"/>
    <w:rsid w:val="0015074B"/>
    <w:rsid w:val="001A58A4"/>
    <w:rsid w:val="001E5809"/>
    <w:rsid w:val="002215D5"/>
    <w:rsid w:val="0029639D"/>
    <w:rsid w:val="002A1BF9"/>
    <w:rsid w:val="0031161E"/>
    <w:rsid w:val="00326F90"/>
    <w:rsid w:val="003B523D"/>
    <w:rsid w:val="004145BD"/>
    <w:rsid w:val="004A51CF"/>
    <w:rsid w:val="004B4A13"/>
    <w:rsid w:val="005F5DC8"/>
    <w:rsid w:val="006E2AEA"/>
    <w:rsid w:val="006F2109"/>
    <w:rsid w:val="008402CC"/>
    <w:rsid w:val="008C0C26"/>
    <w:rsid w:val="00A30E16"/>
    <w:rsid w:val="00A70C39"/>
    <w:rsid w:val="00AA1D8D"/>
    <w:rsid w:val="00B47730"/>
    <w:rsid w:val="00BB0153"/>
    <w:rsid w:val="00BB24DA"/>
    <w:rsid w:val="00C17900"/>
    <w:rsid w:val="00C578C1"/>
    <w:rsid w:val="00CB0664"/>
    <w:rsid w:val="00D21023"/>
    <w:rsid w:val="00DF7E7B"/>
    <w:rsid w:val="00ED0786"/>
    <w:rsid w:val="00EF2FB0"/>
    <w:rsid w:val="00EF52FA"/>
    <w:rsid w:val="00F00972"/>
    <w:rsid w:val="00F034BC"/>
    <w:rsid w:val="00F3619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611C6"/>
  <w14:defaultImageDpi w14:val="300"/>
  <w15:docId w15:val="{E293AFA8-289E-4D39-A706-8F9FEFA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361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7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uma@umb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Km9xnoLbo7ZAKEh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077F7-713A-4D4E-9E06-1A7A5D19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John Schumacher</cp:lastModifiedBy>
  <cp:revision>24</cp:revision>
  <dcterms:created xsi:type="dcterms:W3CDTF">2024-04-26T02:16:00Z</dcterms:created>
  <dcterms:modified xsi:type="dcterms:W3CDTF">2024-04-26T17:41:00Z</dcterms:modified>
  <cp:category/>
</cp:coreProperties>
</file>